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50323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"Ключевская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1593237)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1503239" w:id="1"/>
    <w:p>
      <w:pPr>
        <w:sectPr>
          <w:pgSz w:w="11906" w:h="16383" w:orient="portrait"/>
        </w:sectPr>
      </w:pPr>
    </w:p>
    <w:bookmarkEnd w:id="1"/>
    <w:bookmarkEnd w:id="0"/>
    <w:bookmarkStart w:name="block-11503242" w:id="2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11503242" w:id="3"/>
    <w:p>
      <w:pPr>
        <w:sectPr>
          <w:pgSz w:w="11906" w:h="16383" w:orient="portrait"/>
        </w:sectPr>
      </w:pPr>
    </w:p>
    <w:bookmarkEnd w:id="3"/>
    <w:bookmarkEnd w:id="2"/>
    <w:bookmarkStart w:name="block-11503238" w:id="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5"/>
      <w:bookmarkEnd w:id="5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6"/>
      <w:bookmarkEnd w:id="6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7"/>
      <w:bookmarkEnd w:id="7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11503238" w:id="29"/>
    <w:p>
      <w:pPr>
        <w:sectPr>
          <w:pgSz w:w="11906" w:h="16383" w:orient="portrait"/>
        </w:sectPr>
      </w:pPr>
    </w:p>
    <w:bookmarkEnd w:id="29"/>
    <w:bookmarkEnd w:id="4"/>
    <w:bookmarkStart w:name="block-11503240" w:id="30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3"/>
      <w:bookmarkEnd w:id="33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11503240" w:id="34"/>
    <w:p>
      <w:pPr>
        <w:sectPr>
          <w:pgSz w:w="11906" w:h="16383" w:orient="portrait"/>
        </w:sectPr>
      </w:pPr>
    </w:p>
    <w:bookmarkEnd w:id="34"/>
    <w:bookmarkEnd w:id="30"/>
    <w:bookmarkStart w:name="block-11503241" w:id="3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503241" w:id="36"/>
    <w:p>
      <w:pPr>
        <w:sectPr>
          <w:pgSz w:w="16383" w:h="11906" w:orient="landscape"/>
        </w:sectPr>
      </w:pPr>
    </w:p>
    <w:bookmarkEnd w:id="36"/>
    <w:bookmarkEnd w:id="35"/>
    <w:bookmarkStart w:name="block-11503245" w:id="3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503245" w:id="38"/>
    <w:p>
      <w:pPr>
        <w:sectPr>
          <w:pgSz w:w="16383" w:h="11906" w:orient="landscape"/>
        </w:sectPr>
      </w:pPr>
    </w:p>
    <w:bookmarkEnd w:id="38"/>
    <w:bookmarkEnd w:id="37"/>
    <w:bookmarkStart w:name="block-11503246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503246" w:id="40"/>
    <w:p>
      <w:pPr>
        <w:sectPr>
          <w:pgSz w:w="16383" w:h="11906" w:orient="landscape"/>
        </w:sectPr>
      </w:pPr>
    </w:p>
    <w:bookmarkEnd w:id="40"/>
    <w:bookmarkEnd w:id="39"/>
    <w:bookmarkStart w:name="block-11503250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503250" w:id="42"/>
    <w:p>
      <w:pPr>
        <w:sectPr>
          <w:pgSz w:w="16383" w:h="11906" w:orient="landscape"/>
        </w:sectPr>
      </w:pPr>
    </w:p>
    <w:bookmarkEnd w:id="42"/>
    <w:bookmarkEnd w:id="41"/>
    <w:bookmarkStart w:name="block-11503243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9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503243" w:id="44"/>
    <w:p>
      <w:pPr>
        <w:sectPr>
          <w:pgSz w:w="16383" w:h="11906" w:orient="landscape"/>
        </w:sectPr>
      </w:pPr>
    </w:p>
    <w:bookmarkEnd w:id="44"/>
    <w:bookmarkEnd w:id="43"/>
    <w:bookmarkStart w:name="block-11503248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503248" w:id="46"/>
    <w:p>
      <w:pPr>
        <w:sectPr>
          <w:pgSz w:w="16383" w:h="11906" w:orient="landscape"/>
        </w:sectPr>
      </w:pPr>
    </w:p>
    <w:bookmarkEnd w:id="46"/>
    <w:bookmarkEnd w:id="45"/>
    <w:bookmarkStart w:name="block-11503253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503253" w:id="48"/>
    <w:p>
      <w:pPr>
        <w:sectPr>
          <w:pgSz w:w="16383" w:h="11906" w:orient="landscape"/>
        </w:sectPr>
      </w:pPr>
    </w:p>
    <w:bookmarkEnd w:id="48"/>
    <w:bookmarkEnd w:id="47"/>
    <w:bookmarkStart w:name="block-11503255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503255" w:id="50"/>
    <w:p>
      <w:pPr>
        <w:sectPr>
          <w:pgSz w:w="16383" w:h="11906" w:orient="landscape"/>
        </w:sectPr>
      </w:pPr>
    </w:p>
    <w:bookmarkEnd w:id="50"/>
    <w:bookmarkEnd w:id="49"/>
    <w:bookmarkStart w:name="block-11503256" w:id="5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503256" w:id="52"/>
    <w:p>
      <w:pPr>
        <w:sectPr>
          <w:pgSz w:w="11906" w:h="16383" w:orient="portrait"/>
        </w:sectPr>
      </w:pPr>
    </w:p>
    <w:bookmarkEnd w:id="52"/>
    <w:bookmarkEnd w:id="5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